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AD61C5" w14:paraId="7EE77C97" w14:textId="77777777">
        <w:trPr>
          <w:jc w:val="center"/>
        </w:trPr>
        <w:tc>
          <w:tcPr>
            <w:tcW w:w="9576" w:type="dxa"/>
          </w:tcPr>
          <w:p w14:paraId="56AE7C68" w14:textId="77777777" w:rsidR="00D94E17" w:rsidRDefault="00D94E17">
            <w:pPr>
              <w:pStyle w:val="HeaderFirstPage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703981219"/>
        <w:placeholder>
          <w:docPart w:val="89FA3257F989304B9255103885F4B84C"/>
        </w:placeholder>
        <w:docPartList>
          <w:docPartGallery w:val="Quick Parts"/>
          <w:docPartCategory w:val=" Resume Name"/>
        </w:docPartList>
      </w:sdtPr>
      <w:sdtEndPr/>
      <w:sdtContent>
        <w:p w14:paraId="11A3B2C1" w14:textId="77777777" w:rsidR="00D94E17" w:rsidRDefault="00D94E17"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9363"/>
          </w:tblGrid>
          <w:tr w:rsidR="00AD61C5" w14:paraId="10C56D6F" w14:textId="77777777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14:paraId="500D605E" w14:textId="77777777" w:rsidR="00D94E17" w:rsidRDefault="00D94E17"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14:paraId="2C36D037" w14:textId="77777777" w:rsidR="00D94E17" w:rsidRPr="0059455C" w:rsidRDefault="001343B0" w:rsidP="0059455C">
                <w:pPr>
                  <w:pStyle w:val="PersonalName"/>
                  <w:rPr>
                    <w:b/>
                    <w:color w:val="9FB8CD" w:themeColor="accent2"/>
                    <w:spacing w:val="10"/>
                  </w:rPr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r w:rsidR="0059455C" w:rsidRPr="0059455C">
                  <w:rPr>
                    <w:b/>
                    <w:color w:val="9FB8CD" w:themeColor="accent2"/>
                    <w:spacing w:val="10"/>
                  </w:rPr>
                  <w:t>Steve Anderson</w:t>
                </w:r>
              </w:p>
              <w:p w14:paraId="4DDE8E32" w14:textId="77777777" w:rsidR="0059455C" w:rsidRDefault="0059455C" w:rsidP="0059455C">
                <w:pPr>
                  <w:pStyle w:val="AddressText"/>
                </w:pPr>
                <w:r w:rsidRPr="0059455C">
                  <w:t>45-A Northern Avenue, Raleigh,</w:t>
                </w:r>
              </w:p>
              <w:p w14:paraId="6E01E130" w14:textId="77777777" w:rsidR="0059455C" w:rsidRDefault="0059455C" w:rsidP="0059455C">
                <w:pPr>
                  <w:pStyle w:val="AddressText"/>
                </w:pPr>
                <w:r w:rsidRPr="0059455C">
                  <w:t xml:space="preserve"> NC 336000, United States</w:t>
                </w:r>
                <w:r w:rsidR="00C862D9" w:rsidRPr="005F0995">
                  <w:t> </w:t>
                </w:r>
                <w:r w:rsidR="00C862D9" w:rsidRPr="005F0995">
                  <w:br/>
                  <w:t xml:space="preserve">Tel# </w:t>
                </w:r>
                <w:r>
                  <w:t>Home (882)-224-6612</w:t>
                </w:r>
              </w:p>
              <w:p w14:paraId="5928E426" w14:textId="77777777" w:rsidR="00D94E17" w:rsidRPr="00C862D9" w:rsidRDefault="0059455C" w:rsidP="0059455C">
                <w:pPr>
                  <w:pStyle w:val="AddressText"/>
                </w:pPr>
                <w:r w:rsidRPr="0059455C">
                  <w:t xml:space="preserve"> Cellular </w:t>
                </w:r>
                <w:r>
                  <w:t>(</w:t>
                </w:r>
                <w:r w:rsidRPr="0059455C">
                  <w:t>882</w:t>
                </w:r>
                <w:r>
                  <w:t>)</w:t>
                </w:r>
                <w:r w:rsidRPr="0059455C">
                  <w:t>-214-24401</w:t>
                </w:r>
                <w:r w:rsidR="00C862D9" w:rsidRPr="005F0995">
                  <w:br/>
                  <w:t xml:space="preserve">E-mail: </w:t>
                </w:r>
                <w:r w:rsidRPr="0059455C">
                  <w:t>email@example.com</w:t>
                </w:r>
              </w:p>
            </w:tc>
          </w:tr>
        </w:tbl>
        <w:p w14:paraId="0103F6D2" w14:textId="77777777" w:rsidR="00D94E17" w:rsidRDefault="00B428BC">
          <w:pPr>
            <w:pStyle w:val="NoSpacing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AD61C5" w14:paraId="58BA3A82" w14:textId="77777777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14:paraId="1020924F" w14:textId="77777777" w:rsidR="00D94E17" w:rsidRDefault="00D94E17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C99A722" w14:textId="77777777" w:rsidR="00D94E17" w:rsidRDefault="001343B0">
            <w:pPr>
              <w:pStyle w:val="Section"/>
            </w:pPr>
            <w:r>
              <w:t>Objectives</w:t>
            </w:r>
          </w:p>
          <w:p w14:paraId="3DAD9ECD" w14:textId="77777777" w:rsidR="0059455C" w:rsidRDefault="0059455C" w:rsidP="0059455C">
            <w:p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To seek the position of Personal Trainer where I can maximize my skills and experience in promoting and delivering personal training services, ensuring clients receive personal attention, motivation, and professional state-of-the-art exercise instruction within the company.</w:t>
            </w:r>
          </w:p>
          <w:p w14:paraId="48B1FFBB" w14:textId="77777777" w:rsidR="00E63D23" w:rsidRPr="00E63D23" w:rsidRDefault="00E63D23" w:rsidP="0059455C">
            <w:p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</w:p>
          <w:p w14:paraId="6FAC79EE" w14:textId="77777777" w:rsidR="0059455C" w:rsidRPr="0059455C" w:rsidRDefault="0059455C" w:rsidP="0059455C">
            <w:pPr>
              <w:rPr>
                <w:rFonts w:asciiTheme="majorHAnsi" w:hAnsiTheme="majorHAnsi"/>
                <w:b/>
                <w:color w:val="9FB8CD" w:themeColor="accent2"/>
                <w:sz w:val="24"/>
                <w:szCs w:val="24"/>
              </w:rPr>
            </w:pPr>
            <w:r w:rsidRPr="0059455C">
              <w:rPr>
                <w:rFonts w:asciiTheme="majorHAnsi" w:hAnsiTheme="majorHAnsi"/>
                <w:b/>
                <w:color w:val="9FB8CD" w:themeColor="accent2"/>
                <w:sz w:val="24"/>
                <w:szCs w:val="24"/>
              </w:rPr>
              <w:t>Qualification Highlights</w:t>
            </w:r>
          </w:p>
          <w:p w14:paraId="46CE86DD" w14:textId="77777777" w:rsidR="0059455C" w:rsidRDefault="0059455C" w:rsidP="0059455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Detailed knowledge of exercise physiology, anatomy, exercise instruction and weight lifting.</w:t>
            </w:r>
          </w:p>
          <w:p w14:paraId="7C18993C" w14:textId="77777777" w:rsidR="0059455C" w:rsidRDefault="0059455C" w:rsidP="0059455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Strong ability to instruct by example and participate in fitness classes.</w:t>
            </w:r>
          </w:p>
          <w:p w14:paraId="56BB818A" w14:textId="77777777" w:rsidR="0059455C" w:rsidRDefault="0059455C" w:rsidP="0059455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Remarkable knowledge of fitness assessment procedures.</w:t>
            </w:r>
          </w:p>
          <w:p w14:paraId="726576F4" w14:textId="77777777" w:rsidR="0059455C" w:rsidRDefault="0059455C" w:rsidP="0059455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Exceptional ability to perform fitness assessments including measuring body fat composition, strength, flexibility and cardiovascular functions.</w:t>
            </w:r>
          </w:p>
          <w:p w14:paraId="39915717" w14:textId="77777777" w:rsidR="0059455C" w:rsidRDefault="0059455C" w:rsidP="0059455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Thorough knowledge and understanding of the overload principle and specificity in weight lifting.</w:t>
            </w:r>
          </w:p>
          <w:p w14:paraId="17C6EF4A" w14:textId="77777777" w:rsidR="0059455C" w:rsidRDefault="0059455C" w:rsidP="0059455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Excellent communication skills and great ability to follow and give oral and written instructions.</w:t>
            </w:r>
          </w:p>
          <w:p w14:paraId="45D6ACDE" w14:textId="77777777" w:rsidR="0059455C" w:rsidRDefault="0059455C" w:rsidP="0059455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Exceptional ability to work flexible hours with some weekend and holiday work.</w:t>
            </w:r>
          </w:p>
          <w:p w14:paraId="57B2A952" w14:textId="77777777" w:rsidR="00E63D23" w:rsidRPr="00E63D23" w:rsidRDefault="00E63D23" w:rsidP="00E63D23">
            <w:p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</w:p>
          <w:p w14:paraId="7C16A579" w14:textId="77777777" w:rsidR="0059455C" w:rsidRPr="0059455C" w:rsidRDefault="0059455C" w:rsidP="0059455C">
            <w:pPr>
              <w:rPr>
                <w:rFonts w:asciiTheme="majorHAnsi" w:hAnsiTheme="majorHAnsi"/>
                <w:b/>
                <w:color w:val="9FB8CD" w:themeColor="accent2"/>
                <w:sz w:val="24"/>
                <w:szCs w:val="24"/>
              </w:rPr>
            </w:pPr>
            <w:r w:rsidRPr="0059455C">
              <w:rPr>
                <w:rFonts w:asciiTheme="majorHAnsi" w:hAnsiTheme="majorHAnsi"/>
                <w:b/>
                <w:color w:val="9FB8CD" w:themeColor="accent2"/>
                <w:sz w:val="24"/>
                <w:szCs w:val="24"/>
              </w:rPr>
              <w:t>Professional Highlights</w:t>
            </w:r>
          </w:p>
          <w:p w14:paraId="0BD70860" w14:textId="77777777" w:rsidR="0059455C" w:rsidRPr="00E63D23" w:rsidRDefault="0059455C" w:rsidP="0059455C">
            <w:pPr>
              <w:rPr>
                <w:rFonts w:asciiTheme="majorHAnsi" w:hAnsiTheme="majorHAnsi"/>
                <w:color w:val="9FB8CD" w:themeColor="accent2"/>
                <w:sz w:val="8"/>
                <w:szCs w:val="18"/>
              </w:rPr>
            </w:pPr>
          </w:p>
          <w:p w14:paraId="5368F043" w14:textId="77777777" w:rsidR="0059455C" w:rsidRPr="0059455C" w:rsidRDefault="0059455C" w:rsidP="0059455C">
            <w:pPr>
              <w:rPr>
                <w:rFonts w:asciiTheme="majorHAnsi" w:hAnsiTheme="majorHAnsi"/>
                <w:b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b/>
                <w:color w:val="9FB8CD" w:themeColor="accent2"/>
                <w:sz w:val="18"/>
                <w:szCs w:val="18"/>
              </w:rPr>
              <w:t>Personal Trainer</w:t>
            </w:r>
            <w:r w:rsidRPr="0059455C">
              <w:rPr>
                <w:rFonts w:asciiTheme="majorHAnsi" w:hAnsiTheme="majorHAnsi"/>
                <w:b/>
                <w:color w:val="9FB8CD" w:themeColor="accent2"/>
                <w:sz w:val="18"/>
                <w:szCs w:val="18"/>
              </w:rPr>
              <w:tab/>
              <w:t>2008 to Present</w:t>
            </w:r>
          </w:p>
          <w:p w14:paraId="7BD62CAD" w14:textId="77777777" w:rsidR="0059455C" w:rsidRPr="0059455C" w:rsidRDefault="0059455C" w:rsidP="0059455C">
            <w:pPr>
              <w:rPr>
                <w:rFonts w:asciiTheme="majorHAnsi" w:hAnsiTheme="majorHAnsi"/>
                <w:b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b/>
                <w:color w:val="9FB8CD" w:themeColor="accent2"/>
                <w:sz w:val="18"/>
                <w:szCs w:val="18"/>
              </w:rPr>
              <w:t>Physio-Health Workshop, Raleigh, NC</w:t>
            </w:r>
          </w:p>
          <w:p w14:paraId="627CF017" w14:textId="77777777" w:rsidR="0059455C" w:rsidRDefault="0059455C" w:rsidP="0059455C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Performed fitness assessments including body fat composition, strength, flexibility and cardiovascular functions.</w:t>
            </w:r>
          </w:p>
          <w:p w14:paraId="6E139D4F" w14:textId="77777777" w:rsidR="0059455C" w:rsidRDefault="0059455C" w:rsidP="0059455C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Developed an exercise program for the participant based on fitness assessment results and the participant's personal goals.</w:t>
            </w:r>
          </w:p>
          <w:p w14:paraId="0186E2AE" w14:textId="77777777" w:rsidR="0059455C" w:rsidRDefault="0059455C" w:rsidP="0059455C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Instructed participants one-on-one using safe and proper techniques.</w:t>
            </w:r>
          </w:p>
          <w:p w14:paraId="2EB2CDCE" w14:textId="77777777" w:rsidR="0059455C" w:rsidRDefault="0059455C" w:rsidP="0059455C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Enforced the rules and regulations of the facility for the safety and welfare of staff and participants.</w:t>
            </w:r>
          </w:p>
          <w:p w14:paraId="1C8E3234" w14:textId="77777777" w:rsidR="0059455C" w:rsidRDefault="0059455C" w:rsidP="0059455C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Conducted follow-up phone calls and follow-up fitness assessments.</w:t>
            </w:r>
          </w:p>
          <w:p w14:paraId="1628B61E" w14:textId="77777777" w:rsidR="0059455C" w:rsidRPr="0059455C" w:rsidRDefault="0059455C" w:rsidP="0059455C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Took pride in each and every client, assisting him or her in every way possible.</w:t>
            </w:r>
          </w:p>
          <w:p w14:paraId="32DF6817" w14:textId="77777777" w:rsidR="0059455C" w:rsidRPr="0059455C" w:rsidRDefault="0059455C" w:rsidP="0059455C">
            <w:p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</w:p>
          <w:p w14:paraId="3FA90B9E" w14:textId="77777777" w:rsidR="0059455C" w:rsidRPr="0059455C" w:rsidRDefault="0059455C" w:rsidP="0059455C">
            <w:pPr>
              <w:rPr>
                <w:rFonts w:asciiTheme="majorHAnsi" w:hAnsiTheme="majorHAnsi"/>
                <w:b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b/>
                <w:color w:val="9FB8CD" w:themeColor="accent2"/>
                <w:sz w:val="18"/>
                <w:szCs w:val="18"/>
              </w:rPr>
              <w:t>Personal Trainer Trainee (under supervision)</w:t>
            </w:r>
            <w:r w:rsidRPr="0059455C">
              <w:rPr>
                <w:rFonts w:asciiTheme="majorHAnsi" w:hAnsiTheme="majorHAnsi"/>
                <w:b/>
                <w:color w:val="9FB8CD" w:themeColor="accent2"/>
                <w:sz w:val="18"/>
                <w:szCs w:val="18"/>
              </w:rPr>
              <w:tab/>
              <w:t>2005 to 2008</w:t>
            </w:r>
          </w:p>
          <w:p w14:paraId="532F72A5" w14:textId="77777777" w:rsidR="0059455C" w:rsidRPr="0059455C" w:rsidRDefault="0059455C" w:rsidP="0059455C">
            <w:pPr>
              <w:rPr>
                <w:rFonts w:asciiTheme="majorHAnsi" w:hAnsiTheme="majorHAnsi"/>
                <w:b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b/>
                <w:color w:val="9FB8CD" w:themeColor="accent2"/>
                <w:sz w:val="18"/>
                <w:szCs w:val="18"/>
              </w:rPr>
              <w:t>Solo Body Gym, Raleigh, NC</w:t>
            </w:r>
          </w:p>
          <w:p w14:paraId="5E4DF59D" w14:textId="77777777" w:rsidR="0059455C" w:rsidRDefault="0059455C" w:rsidP="0059455C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Provided a comprehensive one-on-one educational fitness program that promoted a health and fitness program through realistic goal setting and education.</w:t>
            </w:r>
          </w:p>
          <w:p w14:paraId="6FD4616C" w14:textId="77777777" w:rsidR="0059455C" w:rsidRDefault="0059455C" w:rsidP="0059455C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Accurately recorded client-training sessions for payment purposes.</w:t>
            </w:r>
          </w:p>
          <w:p w14:paraId="41AA60D3" w14:textId="77777777" w:rsidR="0059455C" w:rsidRDefault="0059455C" w:rsidP="0059455C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 xml:space="preserve">Produced independent exercisers by providing them in-depth information on equipment usage, lifestyle management, and ultimately, how to design their own personal fitness </w:t>
            </w: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lastRenderedPageBreak/>
              <w:t>program.</w:t>
            </w:r>
          </w:p>
          <w:p w14:paraId="40514A68" w14:textId="77777777" w:rsidR="0059455C" w:rsidRDefault="0059455C" w:rsidP="0059455C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Communicated client program progress and problems with the Personal Trainer.</w:t>
            </w:r>
          </w:p>
          <w:p w14:paraId="09A043C3" w14:textId="77777777" w:rsidR="0059455C" w:rsidRPr="0059455C" w:rsidRDefault="0059455C" w:rsidP="0059455C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Attended all in-service trainings and meetings.</w:t>
            </w:r>
          </w:p>
          <w:p w14:paraId="64544A5B" w14:textId="77777777" w:rsidR="0059455C" w:rsidRPr="0059455C" w:rsidRDefault="0059455C" w:rsidP="0059455C">
            <w:p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</w:p>
          <w:p w14:paraId="10B57FF2" w14:textId="77777777" w:rsidR="0059455C" w:rsidRPr="0059455C" w:rsidRDefault="0059455C" w:rsidP="0059455C">
            <w:pPr>
              <w:rPr>
                <w:rFonts w:asciiTheme="majorHAnsi" w:hAnsiTheme="majorHAnsi"/>
                <w:b/>
                <w:color w:val="9FB8CD" w:themeColor="accent2"/>
                <w:sz w:val="24"/>
                <w:szCs w:val="24"/>
              </w:rPr>
            </w:pPr>
            <w:r w:rsidRPr="0059455C">
              <w:rPr>
                <w:rFonts w:asciiTheme="majorHAnsi" w:hAnsiTheme="majorHAnsi"/>
                <w:b/>
                <w:color w:val="9FB8CD" w:themeColor="accent2"/>
                <w:sz w:val="24"/>
                <w:szCs w:val="24"/>
              </w:rPr>
              <w:t>Educational Background</w:t>
            </w:r>
          </w:p>
          <w:p w14:paraId="1DFA1632" w14:textId="77777777" w:rsidR="0059455C" w:rsidRPr="00E63D23" w:rsidRDefault="0059455C" w:rsidP="00E63D23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E63D23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Associate of Arts, Physical Education</w:t>
            </w:r>
            <w:r w:rsidRPr="00E63D23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ab/>
              <w:t>2003</w:t>
            </w:r>
          </w:p>
          <w:p w14:paraId="1E32473F" w14:textId="77777777" w:rsidR="0059455C" w:rsidRDefault="00E63D23" w:rsidP="0059455C">
            <w:p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ab/>
            </w:r>
            <w:r w:rsidR="0059455C"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Ramon Hills Community College, NC</w:t>
            </w:r>
          </w:p>
          <w:p w14:paraId="09E3EF84" w14:textId="77777777" w:rsidR="00E63D23" w:rsidRPr="0059455C" w:rsidRDefault="00E63D23" w:rsidP="0059455C">
            <w:p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</w:p>
          <w:p w14:paraId="08685434" w14:textId="77777777" w:rsidR="0059455C" w:rsidRPr="0059455C" w:rsidRDefault="0059455C" w:rsidP="0059455C">
            <w:pPr>
              <w:rPr>
                <w:rFonts w:asciiTheme="majorHAnsi" w:hAnsiTheme="majorHAnsi"/>
                <w:b/>
                <w:color w:val="9FB8CD" w:themeColor="accent2"/>
                <w:sz w:val="24"/>
                <w:szCs w:val="24"/>
              </w:rPr>
            </w:pPr>
            <w:r w:rsidRPr="0059455C">
              <w:rPr>
                <w:rFonts w:asciiTheme="majorHAnsi" w:hAnsiTheme="majorHAnsi"/>
                <w:b/>
                <w:color w:val="9FB8CD" w:themeColor="accent2"/>
                <w:sz w:val="24"/>
                <w:szCs w:val="24"/>
              </w:rPr>
              <w:t>Relevant Skills</w:t>
            </w:r>
          </w:p>
          <w:p w14:paraId="2572F9AD" w14:textId="77777777" w:rsidR="0059455C" w:rsidRDefault="0059455C" w:rsidP="0059455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Athletic Performance Improvement</w:t>
            </w:r>
          </w:p>
          <w:p w14:paraId="46E130D2" w14:textId="77777777" w:rsidR="0059455C" w:rsidRDefault="0059455C" w:rsidP="0059455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Individualized &amp; Small Group Instruction</w:t>
            </w:r>
          </w:p>
          <w:p w14:paraId="481AD35D" w14:textId="77777777" w:rsidR="0059455C" w:rsidRDefault="0059455C" w:rsidP="0059455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Personnel &amp; Performance Evaluations</w:t>
            </w:r>
          </w:p>
          <w:p w14:paraId="482B5FEA" w14:textId="77777777" w:rsidR="0059455C" w:rsidRDefault="0059455C" w:rsidP="0059455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Physiotherapy Practices</w:t>
            </w:r>
          </w:p>
          <w:p w14:paraId="430B78A3" w14:textId="77777777" w:rsidR="0059455C" w:rsidRDefault="0059455C" w:rsidP="0059455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Training Advice &amp; Supervision</w:t>
            </w:r>
          </w:p>
          <w:p w14:paraId="2A1FDCE2" w14:textId="77777777" w:rsidR="0059455C" w:rsidRDefault="0059455C" w:rsidP="0059455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Training Programs Development</w:t>
            </w:r>
          </w:p>
          <w:p w14:paraId="23699183" w14:textId="77777777" w:rsidR="0059455C" w:rsidRDefault="0059455C" w:rsidP="0059455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Problem-Solving</w:t>
            </w:r>
          </w:p>
          <w:p w14:paraId="2400060A" w14:textId="77777777" w:rsidR="0059455C" w:rsidRDefault="0059455C" w:rsidP="0059455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Performance-Based Training</w:t>
            </w:r>
          </w:p>
          <w:p w14:paraId="2FF470FF" w14:textId="77777777" w:rsidR="0059455C" w:rsidRDefault="0059455C" w:rsidP="0059455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Presentation Development &amp; Delivery</w:t>
            </w:r>
          </w:p>
          <w:p w14:paraId="4F9FA56D" w14:textId="77777777" w:rsidR="0059455C" w:rsidRDefault="0059455C" w:rsidP="0059455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Competency-Based Program Development</w:t>
            </w:r>
          </w:p>
          <w:p w14:paraId="3A9A28AE" w14:textId="77777777" w:rsidR="0059455C" w:rsidRDefault="0059455C" w:rsidP="0059455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Athletic Coaching</w:t>
            </w:r>
          </w:p>
          <w:p w14:paraId="47176C22" w14:textId="77777777" w:rsidR="0059455C" w:rsidRDefault="0059455C" w:rsidP="0059455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Strong Writing &amp; Computer Skills</w:t>
            </w:r>
          </w:p>
          <w:p w14:paraId="689C34C8" w14:textId="77777777" w:rsidR="0059455C" w:rsidRDefault="0059455C" w:rsidP="0059455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Fluent in English &amp; Spanish</w:t>
            </w:r>
          </w:p>
          <w:p w14:paraId="4BA1D417" w14:textId="77777777" w:rsidR="00E63D23" w:rsidRPr="00E63D23" w:rsidRDefault="00E63D23" w:rsidP="00E63D23">
            <w:p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</w:p>
          <w:p w14:paraId="1A5264BA" w14:textId="77777777" w:rsidR="0059455C" w:rsidRPr="00E63D23" w:rsidRDefault="0059455C" w:rsidP="0059455C">
            <w:pPr>
              <w:rPr>
                <w:rFonts w:asciiTheme="majorHAnsi" w:hAnsiTheme="majorHAnsi"/>
                <w:b/>
                <w:color w:val="9FB8CD" w:themeColor="accent2"/>
                <w:sz w:val="24"/>
                <w:szCs w:val="24"/>
              </w:rPr>
            </w:pPr>
            <w:r w:rsidRPr="0059455C">
              <w:rPr>
                <w:rFonts w:asciiTheme="majorHAnsi" w:hAnsiTheme="majorHAnsi"/>
                <w:b/>
                <w:color w:val="9FB8CD" w:themeColor="accent2"/>
                <w:sz w:val="24"/>
                <w:szCs w:val="24"/>
              </w:rPr>
              <w:t>Training</w:t>
            </w:r>
          </w:p>
          <w:p w14:paraId="65EEFC66" w14:textId="77777777" w:rsidR="0059455C" w:rsidRDefault="0059455C" w:rsidP="0059455C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Personal Trainer Practical Training Program - Ralph Fitness Training Center, NC</w:t>
            </w: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ab/>
            </w: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ab/>
              <w:t xml:space="preserve">    2004</w:t>
            </w:r>
          </w:p>
          <w:p w14:paraId="1C55C42D" w14:textId="77777777" w:rsidR="00E63D23" w:rsidRDefault="0059455C" w:rsidP="0059455C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Training &amp; Conditioning for Sport Performance - Ralph F</w:t>
            </w:r>
            <w:r w:rsidR="00E63D23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itness Training Center, NC</w:t>
            </w:r>
          </w:p>
          <w:p w14:paraId="2153B423" w14:textId="77777777" w:rsidR="0059455C" w:rsidRDefault="0059455C" w:rsidP="00E63D23">
            <w:pPr>
              <w:pStyle w:val="ListParagraph"/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2003</w:t>
            </w:r>
          </w:p>
          <w:p w14:paraId="233268A0" w14:textId="77777777" w:rsidR="00E63D23" w:rsidRPr="00E63D23" w:rsidRDefault="00E63D23" w:rsidP="00E63D23">
            <w:p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</w:p>
          <w:p w14:paraId="5FE487A8" w14:textId="77777777" w:rsidR="0059455C" w:rsidRPr="00E63D23" w:rsidRDefault="0059455C" w:rsidP="0059455C">
            <w:pPr>
              <w:rPr>
                <w:rFonts w:asciiTheme="majorHAnsi" w:hAnsiTheme="majorHAnsi"/>
                <w:b/>
                <w:color w:val="9FB8CD" w:themeColor="accent2"/>
                <w:sz w:val="24"/>
                <w:szCs w:val="24"/>
              </w:rPr>
            </w:pPr>
            <w:r w:rsidRPr="0059455C">
              <w:rPr>
                <w:rFonts w:asciiTheme="majorHAnsi" w:hAnsiTheme="majorHAnsi"/>
                <w:b/>
                <w:color w:val="9FB8CD" w:themeColor="accent2"/>
                <w:sz w:val="24"/>
                <w:szCs w:val="24"/>
              </w:rPr>
              <w:t>Certifications</w:t>
            </w:r>
          </w:p>
          <w:p w14:paraId="5D352773" w14:textId="77777777" w:rsidR="0059455C" w:rsidRDefault="0059455C" w:rsidP="0059455C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Certified Personal Trainer - Ralph Fitness Training Center, NC</w:t>
            </w: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ab/>
            </w: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ab/>
            </w: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ab/>
            </w: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ab/>
              <w:t xml:space="preserve">    2004</w:t>
            </w:r>
          </w:p>
          <w:p w14:paraId="5B374470" w14:textId="77777777" w:rsidR="0059455C" w:rsidRDefault="0059455C" w:rsidP="0059455C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>Adult CPR and First Aid - Red Cross, Ralph Fitness Training Center, NC</w:t>
            </w: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ab/>
            </w: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ab/>
            </w:r>
            <w:r w:rsidRPr="0059455C">
              <w:rPr>
                <w:rFonts w:asciiTheme="majorHAnsi" w:hAnsiTheme="majorHAnsi"/>
                <w:color w:val="9FB8CD" w:themeColor="accent2"/>
                <w:sz w:val="18"/>
                <w:szCs w:val="18"/>
              </w:rPr>
              <w:tab/>
              <w:t xml:space="preserve">    2004</w:t>
            </w:r>
          </w:p>
          <w:p w14:paraId="72495879" w14:textId="77777777" w:rsidR="00E63D23" w:rsidRPr="00E63D23" w:rsidRDefault="00E63D23" w:rsidP="00E63D23">
            <w:pPr>
              <w:rPr>
                <w:rFonts w:asciiTheme="majorHAnsi" w:hAnsiTheme="majorHAnsi"/>
                <w:color w:val="9FB8CD" w:themeColor="accent2"/>
                <w:sz w:val="18"/>
                <w:szCs w:val="18"/>
              </w:rPr>
            </w:pPr>
          </w:p>
          <w:p w14:paraId="02D4075B" w14:textId="77777777" w:rsidR="0059455C" w:rsidRPr="007827F5" w:rsidRDefault="0059455C" w:rsidP="0059455C">
            <w:pPr>
              <w:pStyle w:val="Section"/>
              <w:rPr>
                <w:szCs w:val="24"/>
              </w:rPr>
            </w:pPr>
            <w:r w:rsidRPr="007827F5">
              <w:rPr>
                <w:szCs w:val="24"/>
              </w:rPr>
              <w:t>References</w:t>
            </w:r>
          </w:p>
          <w:p w14:paraId="1B2AE908" w14:textId="77777777" w:rsidR="0059455C" w:rsidRPr="007827F5" w:rsidRDefault="0059455C" w:rsidP="0059455C">
            <w:pPr>
              <w:pStyle w:val="Section"/>
              <w:rPr>
                <w:b w:val="0"/>
                <w:sz w:val="18"/>
                <w:szCs w:val="18"/>
              </w:rPr>
            </w:pPr>
            <w:r w:rsidRPr="007827F5">
              <w:rPr>
                <w:b w:val="0"/>
                <w:sz w:val="18"/>
                <w:szCs w:val="18"/>
              </w:rPr>
              <w:t>Available upon request</w:t>
            </w:r>
          </w:p>
          <w:p w14:paraId="583A8983" w14:textId="77777777" w:rsidR="00D94E17" w:rsidRPr="0059455C" w:rsidRDefault="00D94E17" w:rsidP="005051F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D61C5" w14:paraId="31F9ABE1" w14:textId="77777777">
        <w:trPr>
          <w:trHeight w:val="576"/>
          <w:jc w:val="center"/>
        </w:trPr>
        <w:tc>
          <w:tcPr>
            <w:tcW w:w="9576" w:type="dxa"/>
          </w:tcPr>
          <w:p w14:paraId="7B6377D9" w14:textId="77777777" w:rsidR="00D94E17" w:rsidRDefault="00D94E17"/>
        </w:tc>
      </w:tr>
    </w:tbl>
    <w:p w14:paraId="5243ADE1" w14:textId="77777777" w:rsidR="00D94E17" w:rsidRDefault="00D94E17">
      <w:bookmarkStart w:id="0" w:name="_GoBack"/>
      <w:bookmarkEnd w:id="0"/>
    </w:p>
    <w:sectPr w:rsidR="00D94E17" w:rsidSect="00AD61C5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9B564" w14:textId="77777777" w:rsidR="00F94106" w:rsidRDefault="00F94106">
      <w:pPr>
        <w:spacing w:after="0" w:line="240" w:lineRule="auto"/>
      </w:pPr>
      <w:r>
        <w:separator/>
      </w:r>
    </w:p>
  </w:endnote>
  <w:endnote w:type="continuationSeparator" w:id="0">
    <w:p w14:paraId="6CC70450" w14:textId="77777777" w:rsidR="00F94106" w:rsidRDefault="00F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明朝E">
    <w:panose1 w:val="00000000000000000000"/>
    <w:charset w:val="80"/>
    <w:family w:val="roman"/>
    <w:notTrueType/>
    <w:pitch w:val="default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89800" w14:textId="77777777" w:rsidR="00D94E17" w:rsidRDefault="001343B0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r w:rsidR="00F16160">
      <w:fldChar w:fldCharType="begin"/>
    </w:r>
    <w:r w:rsidR="00F16160">
      <w:instrText xml:space="preserve"> PAGE  \* Arabic  \* MERGEFORMAT </w:instrText>
    </w:r>
    <w:r w:rsidR="00F16160">
      <w:fldChar w:fldCharType="separate"/>
    </w:r>
    <w:r w:rsidR="00B428BC">
      <w:rPr>
        <w:noProof/>
      </w:rPr>
      <w:t>2</w:t>
    </w:r>
    <w:r w:rsidR="00F16160"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[Type your phone number]</w:t>
        </w:r>
      </w:sdtContent>
    </w:sdt>
  </w:p>
  <w:p w14:paraId="3D4BEEC6" w14:textId="77777777" w:rsidR="00D94E17" w:rsidRDefault="00D94E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9B4DB" w14:textId="77777777" w:rsidR="00D94E17" w:rsidRDefault="001343B0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F16160">
      <w:fldChar w:fldCharType="begin"/>
    </w:r>
    <w:r w:rsidR="00F16160">
      <w:instrText xml:space="preserve"> PAGE  \* Arabic  \* MERGEFORMAT </w:instrText>
    </w:r>
    <w:r w:rsidR="00F16160">
      <w:fldChar w:fldCharType="separate"/>
    </w:r>
    <w:r w:rsidR="0059455C">
      <w:rPr>
        <w:noProof/>
      </w:rPr>
      <w:t>3</w:t>
    </w:r>
    <w:r w:rsidR="00F16160"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  <w:p w14:paraId="374BEDE8" w14:textId="77777777" w:rsidR="00D94E17" w:rsidRDefault="00D94E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27419" w14:textId="77777777" w:rsidR="00F94106" w:rsidRDefault="00F94106">
      <w:pPr>
        <w:spacing w:after="0" w:line="240" w:lineRule="auto"/>
      </w:pPr>
      <w:r>
        <w:separator/>
      </w:r>
    </w:p>
  </w:footnote>
  <w:footnote w:type="continuationSeparator" w:id="0">
    <w:p w14:paraId="56B40731" w14:textId="77777777" w:rsidR="00F94106" w:rsidRDefault="00F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6ABE6" w14:textId="77777777" w:rsidR="00D94E17" w:rsidRDefault="001343B0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gramStart"/>
        <w:r w:rsidR="00B428BC">
          <w:t xml:space="preserve">     </w:t>
        </w:r>
        <w:proofErr w:type="gramEnd"/>
      </w:sdtContent>
    </w:sdt>
  </w:p>
  <w:p w14:paraId="7BAD8F30" w14:textId="77777777" w:rsidR="00D94E17" w:rsidRDefault="00D94E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91E0D" w14:textId="77777777" w:rsidR="00D94E17" w:rsidRDefault="001343B0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gramStart"/>
        <w:r w:rsidR="00B428BC">
          <w:t xml:space="preserve">     </w:t>
        </w:r>
        <w:proofErr w:type="gramEnd"/>
      </w:sdtContent>
    </w:sdt>
  </w:p>
  <w:p w14:paraId="47B2CC90" w14:textId="77777777" w:rsidR="00D94E17" w:rsidRDefault="00D94E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4A022F7"/>
    <w:multiLevelType w:val="hybridMultilevel"/>
    <w:tmpl w:val="2EA4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E36B71"/>
    <w:multiLevelType w:val="hybridMultilevel"/>
    <w:tmpl w:val="13A0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96C69"/>
    <w:multiLevelType w:val="hybridMultilevel"/>
    <w:tmpl w:val="8C8A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E107A"/>
    <w:multiLevelType w:val="hybridMultilevel"/>
    <w:tmpl w:val="970A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8263A"/>
    <w:multiLevelType w:val="hybridMultilevel"/>
    <w:tmpl w:val="66D2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D4AE1"/>
    <w:multiLevelType w:val="hybridMultilevel"/>
    <w:tmpl w:val="99E0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32C9A"/>
    <w:multiLevelType w:val="hybridMultilevel"/>
    <w:tmpl w:val="787E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33A9E"/>
    <w:multiLevelType w:val="hybridMultilevel"/>
    <w:tmpl w:val="2286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67085"/>
    <w:multiLevelType w:val="hybridMultilevel"/>
    <w:tmpl w:val="BE70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12362"/>
    <w:multiLevelType w:val="hybridMultilevel"/>
    <w:tmpl w:val="3ABA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9198F"/>
    <w:multiLevelType w:val="hybridMultilevel"/>
    <w:tmpl w:val="514C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F714E"/>
    <w:multiLevelType w:val="hybridMultilevel"/>
    <w:tmpl w:val="3FD6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23B0F"/>
    <w:multiLevelType w:val="hybridMultilevel"/>
    <w:tmpl w:val="D3E4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34734"/>
    <w:multiLevelType w:val="hybridMultilevel"/>
    <w:tmpl w:val="CB34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0"/>
  </w:num>
  <w:num w:numId="27">
    <w:abstractNumId w:val="22"/>
  </w:num>
  <w:num w:numId="28">
    <w:abstractNumId w:val="11"/>
  </w:num>
  <w:num w:numId="29">
    <w:abstractNumId w:val="23"/>
  </w:num>
  <w:num w:numId="30">
    <w:abstractNumId w:val="10"/>
  </w:num>
  <w:num w:numId="31">
    <w:abstractNumId w:val="15"/>
  </w:num>
  <w:num w:numId="32">
    <w:abstractNumId w:val="21"/>
  </w:num>
  <w:num w:numId="33">
    <w:abstractNumId w:val="18"/>
  </w:num>
  <w:num w:numId="34">
    <w:abstractNumId w:val="14"/>
  </w:num>
  <w:num w:numId="35">
    <w:abstractNumId w:val="17"/>
  </w:num>
  <w:num w:numId="36">
    <w:abstractNumId w:val="16"/>
  </w:num>
  <w:num w:numId="37">
    <w:abstractNumId w:val="13"/>
  </w:num>
  <w:num w:numId="38">
    <w:abstractNumId w:val="1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removePersonalInformation/>
  <w:removeDateAndTime/>
  <w:hideGrammaticalErrors/>
  <w:proofState w:spelling="clean" w:grammar="clean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60"/>
    <w:rsid w:val="00053E21"/>
    <w:rsid w:val="000D7C28"/>
    <w:rsid w:val="001343B0"/>
    <w:rsid w:val="00476740"/>
    <w:rsid w:val="005051FF"/>
    <w:rsid w:val="0059455C"/>
    <w:rsid w:val="00611742"/>
    <w:rsid w:val="00665C29"/>
    <w:rsid w:val="0085095E"/>
    <w:rsid w:val="008762C1"/>
    <w:rsid w:val="008B54ED"/>
    <w:rsid w:val="00A54422"/>
    <w:rsid w:val="00A9354F"/>
    <w:rsid w:val="00AD61C5"/>
    <w:rsid w:val="00B428BC"/>
    <w:rsid w:val="00B84C94"/>
    <w:rsid w:val="00C862D9"/>
    <w:rsid w:val="00D30B7B"/>
    <w:rsid w:val="00D47074"/>
    <w:rsid w:val="00D94E17"/>
    <w:rsid w:val="00E21370"/>
    <w:rsid w:val="00E215B8"/>
    <w:rsid w:val="00E63D23"/>
    <w:rsid w:val="00EE7CED"/>
    <w:rsid w:val="00F16160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8C9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1C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C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1C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1C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1C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1C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1C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1C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1C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C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D61C5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D61C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D61C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D61C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C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AD61C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61C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D61C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D61C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D61C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1C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1C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1C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1C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1C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1C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1C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1C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D61C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D61C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C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D61C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AD61C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AD61C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AD61C5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AD61C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D61C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D61C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D61C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61C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61C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61C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D61C5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D61C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AD61C5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AD61C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D61C5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D61C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D61C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D61C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AD61C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paragraph" w:styleId="ListParagraph">
    <w:name w:val="List Paragraph"/>
    <w:basedOn w:val="Normal"/>
    <w:uiPriority w:val="34"/>
    <w:qFormat/>
    <w:rsid w:val="008B54ED"/>
    <w:pPr>
      <w:ind w:left="720"/>
      <w:contextualSpacing/>
    </w:pPr>
    <w:rPr>
      <w:rFonts w:cstheme="minorBidi"/>
      <w:color w:val="auto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1C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C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1C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1C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1C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1C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1C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1C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1C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C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D61C5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D61C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D61C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D61C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C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AD61C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61C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D61C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D61C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D61C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1C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1C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1C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1C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1C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1C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1C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1C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D61C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D61C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C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D61C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AD61C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AD61C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AD61C5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AD61C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D61C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D61C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D61C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61C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61C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61C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D61C5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D61C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AD61C5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AD61C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D61C5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D61C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D61C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D61C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AD61C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paragraph" w:styleId="ListParagraph">
    <w:name w:val="List Paragraph"/>
    <w:basedOn w:val="Normal"/>
    <w:uiPriority w:val="34"/>
    <w:qFormat/>
    <w:rsid w:val="008B54ED"/>
    <w:pPr>
      <w:ind w:left="720"/>
      <w:contextualSpacing/>
    </w:pPr>
    <w:rPr>
      <w:rFonts w:cstheme="minorBidi"/>
      <w:color w:val="auto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FA3257F989304B9255103885F4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AFBA-2A05-2841-A5A2-DCE236F2DCCB}"/>
      </w:docPartPr>
      <w:docPartBody>
        <w:p w:rsidR="00212687" w:rsidRDefault="004C71F7">
          <w:pPr>
            <w:pStyle w:val="89FA3257F989304B9255103885F4B84C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明朝E">
    <w:panose1 w:val="00000000000000000000"/>
    <w:charset w:val="80"/>
    <w:family w:val="roman"/>
    <w:notTrueType/>
    <w:pitch w:val="default"/>
  </w:font>
  <w:font w:name="ＭＳ Ｐ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87"/>
    <w:rsid w:val="00212687"/>
    <w:rsid w:val="00435D8E"/>
    <w:rsid w:val="004C71F7"/>
    <w:rsid w:val="00555C3C"/>
    <w:rsid w:val="005E0BC1"/>
    <w:rsid w:val="00E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89FA3257F989304B9255103885F4B84C">
    <w:name w:val="89FA3257F989304B9255103885F4B84C"/>
  </w:style>
  <w:style w:type="paragraph" w:customStyle="1" w:styleId="44651351AA6C4548A0B607FD51BC965A">
    <w:name w:val="44651351AA6C4548A0B607FD51BC965A"/>
  </w:style>
  <w:style w:type="paragraph" w:customStyle="1" w:styleId="18187DDDA47A77498C53B79D6DE47F28">
    <w:name w:val="18187DDDA47A77498C53B79D6DE47F28"/>
  </w:style>
  <w:style w:type="paragraph" w:customStyle="1" w:styleId="CE87E9C72906204E91D798C9B4CC76A8">
    <w:name w:val="CE87E9C72906204E91D798C9B4CC76A8"/>
  </w:style>
  <w:style w:type="paragraph" w:customStyle="1" w:styleId="260326F6AB97AC41BFE4031DAE0620AD">
    <w:name w:val="260326F6AB97AC41BFE4031DAE0620AD"/>
  </w:style>
  <w:style w:type="paragraph" w:customStyle="1" w:styleId="B2BB254F57FD684EB3D82D3918576646">
    <w:name w:val="B2BB254F57FD684EB3D82D3918576646"/>
  </w:style>
  <w:style w:type="paragraph" w:customStyle="1" w:styleId="FA977521FFAB284099E2E7D3408340D6">
    <w:name w:val="FA977521FFAB284099E2E7D3408340D6"/>
  </w:style>
  <w:style w:type="paragraph" w:customStyle="1" w:styleId="03E018E649E2EB41875779403F5C50BC">
    <w:name w:val="03E018E649E2EB41875779403F5C50BC"/>
  </w:style>
  <w:style w:type="paragraph" w:customStyle="1" w:styleId="D7A22D5F2E2B0D4EAC5C3FA98B8C3378">
    <w:name w:val="D7A22D5F2E2B0D4EAC5C3FA98B8C3378"/>
  </w:style>
  <w:style w:type="paragraph" w:customStyle="1" w:styleId="83879AA57839B4409713B0282439EC8B">
    <w:name w:val="83879AA57839B4409713B0282439EC8B"/>
  </w:style>
  <w:style w:type="paragraph" w:customStyle="1" w:styleId="6CFCC65ACC94C942889A3BDFDC952DD7">
    <w:name w:val="6CFCC65ACC94C942889A3BDFDC952DD7"/>
  </w:style>
  <w:style w:type="paragraph" w:customStyle="1" w:styleId="EBC83071C5A9A34DBCB53AB578182052">
    <w:name w:val="EBC83071C5A9A34DBCB53AB57818205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89FA3257F989304B9255103885F4B84C">
    <w:name w:val="89FA3257F989304B9255103885F4B84C"/>
  </w:style>
  <w:style w:type="paragraph" w:customStyle="1" w:styleId="44651351AA6C4548A0B607FD51BC965A">
    <w:name w:val="44651351AA6C4548A0B607FD51BC965A"/>
  </w:style>
  <w:style w:type="paragraph" w:customStyle="1" w:styleId="18187DDDA47A77498C53B79D6DE47F28">
    <w:name w:val="18187DDDA47A77498C53B79D6DE47F28"/>
  </w:style>
  <w:style w:type="paragraph" w:customStyle="1" w:styleId="CE87E9C72906204E91D798C9B4CC76A8">
    <w:name w:val="CE87E9C72906204E91D798C9B4CC76A8"/>
  </w:style>
  <w:style w:type="paragraph" w:customStyle="1" w:styleId="260326F6AB97AC41BFE4031DAE0620AD">
    <w:name w:val="260326F6AB97AC41BFE4031DAE0620AD"/>
  </w:style>
  <w:style w:type="paragraph" w:customStyle="1" w:styleId="B2BB254F57FD684EB3D82D3918576646">
    <w:name w:val="B2BB254F57FD684EB3D82D3918576646"/>
  </w:style>
  <w:style w:type="paragraph" w:customStyle="1" w:styleId="FA977521FFAB284099E2E7D3408340D6">
    <w:name w:val="FA977521FFAB284099E2E7D3408340D6"/>
  </w:style>
  <w:style w:type="paragraph" w:customStyle="1" w:styleId="03E018E649E2EB41875779403F5C50BC">
    <w:name w:val="03E018E649E2EB41875779403F5C50BC"/>
  </w:style>
  <w:style w:type="paragraph" w:customStyle="1" w:styleId="D7A22D5F2E2B0D4EAC5C3FA98B8C3378">
    <w:name w:val="D7A22D5F2E2B0D4EAC5C3FA98B8C3378"/>
  </w:style>
  <w:style w:type="paragraph" w:customStyle="1" w:styleId="83879AA57839B4409713B0282439EC8B">
    <w:name w:val="83879AA57839B4409713B0282439EC8B"/>
  </w:style>
  <w:style w:type="paragraph" w:customStyle="1" w:styleId="6CFCC65ACC94C942889A3BDFDC952DD7">
    <w:name w:val="6CFCC65ACC94C942889A3BDFDC952DD7"/>
  </w:style>
  <w:style w:type="paragraph" w:customStyle="1" w:styleId="EBC83071C5A9A34DBCB53AB578182052">
    <w:name w:val="EBC83071C5A9A34DBCB53AB578182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B863798-11A4-4E70-BBC6-1171C5C55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(Origin design)</vt:lpstr>
    </vt:vector>
  </TitlesOfParts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design)</dc:title>
  <dc:creator/>
  <cp:lastModifiedBy/>
  <cp:revision>1</cp:revision>
  <dcterms:created xsi:type="dcterms:W3CDTF">2014-11-09T10:54:00Z</dcterms:created>
  <dcterms:modified xsi:type="dcterms:W3CDTF">2014-11-09T10:54:00Z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</Properties>
</file>