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ook w:val="0000" w:firstRow="0" w:lastRow="0" w:firstColumn="0" w:lastColumn="0" w:noHBand="0" w:noVBand="0"/>
      </w:tblPr>
      <w:tblGrid>
        <w:gridCol w:w="10"/>
        <w:gridCol w:w="620"/>
        <w:gridCol w:w="3055"/>
        <w:gridCol w:w="1005"/>
        <w:gridCol w:w="2120"/>
        <w:gridCol w:w="1260"/>
        <w:gridCol w:w="1290"/>
        <w:gridCol w:w="10"/>
      </w:tblGrid>
      <w:tr w:rsidR="00A77B3E" w:rsidTr="00914A34">
        <w:trPr>
          <w:gridBefore w:val="1"/>
          <w:wBefore w:w="10" w:type="dxa"/>
          <w:trHeight w:val="2700"/>
        </w:trPr>
        <w:tc>
          <w:tcPr>
            <w:tcW w:w="367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spacing w:line="240" w:lineRule="auto"/>
            </w:pPr>
          </w:p>
          <w:p w:rsidR="00A77B3E" w:rsidRPr="009170B2" w:rsidRDefault="00CF799E" w:rsidP="00F4389D">
            <w:pPr>
              <w:spacing w:line="240" w:lineRule="auto"/>
              <w:jc w:val="center"/>
              <w:rPr>
                <w:rFonts w:eastAsia="Droid Sans"/>
                <w:color w:val="CCCCCC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  <w:b/>
                <w:bCs/>
                <w:noProof/>
                <w:sz w:val="48"/>
                <w:szCs w:val="48"/>
              </w:rPr>
              <mc:AlternateContent>
                <mc:Choice Requires="wps">
                  <w:drawing>
                    <wp:inline distT="0" distB="0" distL="0" distR="0" wp14:anchorId="0A1EEBB6" wp14:editId="5F456CD2">
                      <wp:extent cx="1581150" cy="847725"/>
                      <wp:effectExtent l="0" t="0" r="19050" b="28575"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8477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291E" w:rsidRDefault="00FE291E" w:rsidP="00FE291E">
                                  <w:r>
                                    <w:t>Logo</w:t>
                                  </w:r>
                                </w:p>
                              </w:txbxContent>
                            </wps:txbx>
                            <wps:bodyPr rot="0" vert="horz" wrap="square" lIns="640080" tIns="32004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124.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" fillcolor="white [3201]" strokecolor="black [3200]" strokeweight="2pt">
                      <v:textbox inset="50.4pt,25.2pt">
                        <w:txbxContent>
                          <w:p w:rsidR="00FE291E" w:rsidRDefault="00FE291E" w:rsidP="00FE291E">
                            <w:r>
                              <w:t>Logo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4389D">
              <w:rPr>
                <w:rFonts w:eastAsia="Droid Sans"/>
                <w:color w:val="CCCCCC"/>
                <w:sz w:val="24"/>
                <w:szCs w:val="24"/>
              </w:rPr>
              <w:t>COMPANY NAME</w:t>
            </w:r>
          </w:p>
          <w:p w:rsidR="00A77B3E" w:rsidRDefault="00455240" w:rsidP="00F4389D">
            <w:pPr>
              <w:spacing w:line="240" w:lineRule="auto"/>
              <w:jc w:val="center"/>
              <w:rPr>
                <w:rFonts w:ascii="Droid Sans" w:eastAsia="Droid Sans" w:hAnsi="Droid Sans" w:cs="Droid Sans"/>
                <w:b/>
                <w:bCs/>
                <w:sz w:val="48"/>
                <w:szCs w:val="48"/>
              </w:rPr>
            </w:pPr>
            <w:r w:rsidRPr="00F4389D">
              <w:rPr>
                <w:rFonts w:eastAsia="Droid Sans"/>
                <w:b/>
                <w:bCs/>
                <w:sz w:val="36"/>
                <w:szCs w:val="48"/>
              </w:rPr>
              <w:t>INVOICE</w:t>
            </w:r>
          </w:p>
        </w:tc>
        <w:tc>
          <w:tcPr>
            <w:tcW w:w="5685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spacing w:line="240" w:lineRule="auto"/>
              <w:jc w:val="right"/>
            </w:pPr>
          </w:p>
          <w:tbl>
            <w:tblPr>
              <w:tblW w:w="0" w:type="auto"/>
              <w:tblInd w:w="72" w:type="dxa"/>
              <w:tblBorders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  <w:insideH w:val="single" w:sz="4" w:space="0" w:color="CCCCCC"/>
                <w:insideV w:val="single" w:sz="4" w:space="0" w:color="CCCCCC"/>
              </w:tblBorders>
              <w:tblLook w:val="0000" w:firstRow="0" w:lastRow="0" w:firstColumn="0" w:lastColumn="0" w:noHBand="0" w:noVBand="0"/>
            </w:tblPr>
            <w:tblGrid>
              <w:gridCol w:w="3500"/>
              <w:gridCol w:w="2083"/>
            </w:tblGrid>
            <w:tr w:rsidR="00A77B3E" w:rsidRPr="00FE291E" w:rsidTr="00024238">
              <w:tc>
                <w:tcPr>
                  <w:tcW w:w="3500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A77B3E" w:rsidRPr="00FE291E" w:rsidRDefault="00455240" w:rsidP="00022BB4">
                  <w:pPr>
                    <w:jc w:val="right"/>
                    <w:rPr>
                      <w:sz w:val="18"/>
                    </w:rPr>
                  </w:pPr>
                  <w:r w:rsidRPr="00FE291E">
                    <w:rPr>
                      <w:sz w:val="18"/>
                    </w:rPr>
                    <w:t>Invoice Date</w:t>
                  </w:r>
                </w:p>
              </w:tc>
              <w:tc>
                <w:tcPr>
                  <w:tcW w:w="2083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A77B3E" w:rsidRPr="00FE291E" w:rsidRDefault="00631723" w:rsidP="0003426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  <w:r w:rsidR="00455240" w:rsidRPr="00FE291E">
                    <w:rPr>
                      <w:sz w:val="18"/>
                    </w:rPr>
                    <w:t xml:space="preserve"> </w:t>
                  </w:r>
                  <w:r w:rsidR="00F4389D">
                    <w:rPr>
                      <w:sz w:val="18"/>
                    </w:rPr>
                    <w:t xml:space="preserve">December </w:t>
                  </w:r>
                  <w:r w:rsidR="00455240" w:rsidRPr="00FE291E">
                    <w:rPr>
                      <w:sz w:val="18"/>
                    </w:rPr>
                    <w:t xml:space="preserve"> 201</w:t>
                  </w:r>
                  <w:r w:rsidR="00034262">
                    <w:rPr>
                      <w:sz w:val="18"/>
                    </w:rPr>
                    <w:t>3</w:t>
                  </w:r>
                </w:p>
              </w:tc>
            </w:tr>
            <w:tr w:rsidR="008F066B" w:rsidRPr="00FE291E" w:rsidTr="00024238">
              <w:tc>
                <w:tcPr>
                  <w:tcW w:w="3500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8F066B" w:rsidRPr="00FE291E" w:rsidRDefault="008F066B" w:rsidP="00022BB4">
                  <w:pPr>
                    <w:jc w:val="right"/>
                    <w:rPr>
                      <w:sz w:val="18"/>
                    </w:rPr>
                  </w:pPr>
                  <w:r w:rsidRPr="00024238">
                    <w:rPr>
                      <w:color w:val="auto"/>
                      <w:sz w:val="18"/>
                    </w:rPr>
                    <w:t>Due Date</w:t>
                  </w:r>
                </w:p>
              </w:tc>
              <w:tc>
                <w:tcPr>
                  <w:tcW w:w="2083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8F066B" w:rsidRPr="00FE291E" w:rsidRDefault="00631723" w:rsidP="00034262">
                  <w:pPr>
                    <w:rPr>
                      <w:sz w:val="18"/>
                    </w:rPr>
                  </w:pPr>
                  <w:r>
                    <w:rPr>
                      <w:color w:val="auto"/>
                      <w:sz w:val="18"/>
                    </w:rPr>
                    <w:t>16</w:t>
                  </w:r>
                  <w:r w:rsidR="008F066B" w:rsidRPr="008F066B">
                    <w:rPr>
                      <w:color w:val="auto"/>
                      <w:sz w:val="18"/>
                    </w:rPr>
                    <w:t xml:space="preserve"> </w:t>
                  </w:r>
                  <w:r w:rsidR="00F4389D">
                    <w:rPr>
                      <w:color w:val="auto"/>
                      <w:sz w:val="18"/>
                    </w:rPr>
                    <w:t xml:space="preserve">December </w:t>
                  </w:r>
                  <w:r w:rsidR="008F066B" w:rsidRPr="008F066B">
                    <w:rPr>
                      <w:color w:val="auto"/>
                      <w:sz w:val="18"/>
                    </w:rPr>
                    <w:t xml:space="preserve"> 201</w:t>
                  </w:r>
                  <w:r w:rsidR="00034262">
                    <w:rPr>
                      <w:color w:val="auto"/>
                      <w:sz w:val="18"/>
                    </w:rPr>
                    <w:t>3</w:t>
                  </w:r>
                </w:p>
              </w:tc>
            </w:tr>
            <w:tr w:rsidR="00A77B3E" w:rsidRPr="00FE291E" w:rsidTr="00024238">
              <w:tc>
                <w:tcPr>
                  <w:tcW w:w="3500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A77B3E" w:rsidRPr="00FE291E" w:rsidRDefault="00455240" w:rsidP="00022BB4">
                  <w:pPr>
                    <w:jc w:val="right"/>
                    <w:rPr>
                      <w:sz w:val="18"/>
                    </w:rPr>
                  </w:pPr>
                  <w:r w:rsidRPr="00FE291E">
                    <w:rPr>
                      <w:sz w:val="18"/>
                    </w:rPr>
                    <w:t>Client Purchase Order</w:t>
                  </w:r>
                </w:p>
              </w:tc>
              <w:tc>
                <w:tcPr>
                  <w:tcW w:w="2083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A77B3E" w:rsidRPr="00FE291E" w:rsidRDefault="00455240" w:rsidP="00914A34">
                  <w:pPr>
                    <w:rPr>
                      <w:sz w:val="18"/>
                    </w:rPr>
                  </w:pPr>
                  <w:r w:rsidRPr="00FE291E">
                    <w:rPr>
                      <w:sz w:val="18"/>
                    </w:rPr>
                    <w:t xml:space="preserve">PO12345 </w:t>
                  </w:r>
                </w:p>
              </w:tc>
            </w:tr>
            <w:tr w:rsidR="00A77B3E" w:rsidRPr="00FE291E" w:rsidTr="00024238">
              <w:tc>
                <w:tcPr>
                  <w:tcW w:w="3500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A77B3E" w:rsidRPr="00FE291E" w:rsidRDefault="00455240" w:rsidP="00022BB4">
                  <w:pPr>
                    <w:jc w:val="right"/>
                    <w:rPr>
                      <w:sz w:val="18"/>
                    </w:rPr>
                  </w:pPr>
                  <w:r w:rsidRPr="00FE291E">
                    <w:rPr>
                      <w:sz w:val="18"/>
                    </w:rPr>
                    <w:t>My Reference</w:t>
                  </w:r>
                </w:p>
              </w:tc>
              <w:tc>
                <w:tcPr>
                  <w:tcW w:w="2083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A77B3E" w:rsidRPr="00FE291E" w:rsidRDefault="00914A34" w:rsidP="00022BB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REF</w:t>
                  </w:r>
                  <w:r w:rsidR="00455240" w:rsidRPr="00FE291E">
                    <w:rPr>
                      <w:sz w:val="18"/>
                    </w:rPr>
                    <w:t>12345</w:t>
                  </w:r>
                </w:p>
              </w:tc>
            </w:tr>
          </w:tbl>
          <w:p w:rsidR="00A77B3E" w:rsidRDefault="00A77B3E">
            <w:pPr>
              <w:spacing w:line="240" w:lineRule="auto"/>
            </w:pPr>
          </w:p>
          <w:p w:rsidR="00A77B3E" w:rsidRDefault="00455240">
            <w:pPr>
              <w:spacing w:line="240" w:lineRule="auto"/>
              <w:rPr>
                <w:rFonts w:ascii="Droid Sans" w:eastAsia="Droid Sans" w:hAnsi="Droid Sans" w:cs="Droid Sans"/>
                <w:sz w:val="20"/>
                <w:szCs w:val="20"/>
              </w:rPr>
            </w:pPr>
            <w:r>
              <w:rPr>
                <w:rFonts w:ascii="Droid Sans" w:eastAsia="Droid Sans" w:hAnsi="Droid Sans" w:cs="Droid Sans"/>
                <w:sz w:val="20"/>
                <w:szCs w:val="20"/>
              </w:rPr>
              <w:t xml:space="preserve">         </w:t>
            </w:r>
          </w:p>
        </w:tc>
      </w:tr>
      <w:tr w:rsidR="00A77B3E" w:rsidTr="00914A34">
        <w:trPr>
          <w:gridBefore w:val="1"/>
          <w:wBefore w:w="10" w:type="dxa"/>
          <w:trHeight w:val="2280"/>
        </w:trPr>
        <w:tc>
          <w:tcPr>
            <w:tcW w:w="46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FE291E" w:rsidRDefault="00455240" w:rsidP="00022BB4">
            <w:pPr>
              <w:rPr>
                <w:sz w:val="18"/>
                <w:szCs w:val="18"/>
              </w:rPr>
            </w:pPr>
            <w:r w:rsidRPr="00FE291E">
              <w:rPr>
                <w:sz w:val="18"/>
                <w:szCs w:val="18"/>
              </w:rPr>
              <w:t>CLIENT DETAILS</w:t>
            </w:r>
          </w:p>
          <w:p w:rsidR="00A77B3E" w:rsidRPr="00FE291E" w:rsidRDefault="00A77B3E" w:rsidP="00022BB4">
            <w:pPr>
              <w:rPr>
                <w:sz w:val="18"/>
                <w:szCs w:val="18"/>
              </w:rPr>
            </w:pPr>
          </w:p>
          <w:p w:rsidR="00A77B3E" w:rsidRPr="00FE291E" w:rsidRDefault="00455240" w:rsidP="00022BB4">
            <w:pPr>
              <w:rPr>
                <w:sz w:val="18"/>
                <w:szCs w:val="18"/>
              </w:rPr>
            </w:pPr>
            <w:r w:rsidRPr="00FE291E">
              <w:rPr>
                <w:sz w:val="18"/>
                <w:szCs w:val="18"/>
              </w:rPr>
              <w:t>123</w:t>
            </w:r>
            <w:r w:rsidR="0037048C">
              <w:rPr>
                <w:sz w:val="18"/>
                <w:szCs w:val="18"/>
              </w:rPr>
              <w:t>4</w:t>
            </w:r>
            <w:r w:rsidRPr="00FE291E">
              <w:rPr>
                <w:sz w:val="18"/>
                <w:szCs w:val="18"/>
              </w:rPr>
              <w:t xml:space="preserve"> Street</w:t>
            </w:r>
          </w:p>
          <w:p w:rsidR="00A77B3E" w:rsidRPr="00FE291E" w:rsidRDefault="00455240" w:rsidP="00022BB4">
            <w:pPr>
              <w:rPr>
                <w:sz w:val="18"/>
                <w:szCs w:val="18"/>
              </w:rPr>
            </w:pPr>
            <w:r w:rsidRPr="00FE291E">
              <w:rPr>
                <w:sz w:val="18"/>
                <w:szCs w:val="18"/>
              </w:rPr>
              <w:t>Town</w:t>
            </w:r>
          </w:p>
          <w:p w:rsidR="00A77B3E" w:rsidRPr="00FE291E" w:rsidRDefault="0020693C" w:rsidP="00022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City, Zip Code</w:t>
            </w:r>
          </w:p>
          <w:p w:rsidR="00A77B3E" w:rsidRPr="00FE291E" w:rsidRDefault="0020693C" w:rsidP="0020693C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</w:tc>
        <w:tc>
          <w:tcPr>
            <w:tcW w:w="468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FE291E" w:rsidRDefault="00455240" w:rsidP="00022BB4">
            <w:pPr>
              <w:rPr>
                <w:sz w:val="18"/>
                <w:szCs w:val="18"/>
              </w:rPr>
            </w:pPr>
            <w:r w:rsidRPr="00FE291E">
              <w:rPr>
                <w:sz w:val="18"/>
                <w:szCs w:val="18"/>
              </w:rPr>
              <w:t>MY DETAILS</w:t>
            </w:r>
          </w:p>
          <w:p w:rsidR="00A77B3E" w:rsidRPr="00FE291E" w:rsidRDefault="00A77B3E" w:rsidP="00022BB4">
            <w:pPr>
              <w:rPr>
                <w:sz w:val="18"/>
                <w:szCs w:val="18"/>
              </w:rPr>
            </w:pPr>
          </w:p>
          <w:p w:rsidR="00A77B3E" w:rsidRPr="00FE291E" w:rsidRDefault="0037048C" w:rsidP="00022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6789</w:t>
            </w:r>
            <w:r w:rsidR="00455240" w:rsidRPr="00FE291E">
              <w:rPr>
                <w:sz w:val="18"/>
                <w:szCs w:val="18"/>
              </w:rPr>
              <w:t xml:space="preserve"> Street</w:t>
            </w:r>
          </w:p>
          <w:p w:rsidR="006D66C3" w:rsidRPr="00FE291E" w:rsidRDefault="006D66C3" w:rsidP="006D66C3">
            <w:pPr>
              <w:rPr>
                <w:sz w:val="18"/>
                <w:szCs w:val="18"/>
              </w:rPr>
            </w:pPr>
            <w:r w:rsidRPr="00FE291E">
              <w:rPr>
                <w:sz w:val="18"/>
                <w:szCs w:val="18"/>
              </w:rPr>
              <w:t>Town</w:t>
            </w:r>
          </w:p>
          <w:p w:rsidR="006D66C3" w:rsidRPr="00FE291E" w:rsidRDefault="006D66C3" w:rsidP="006D6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City, Zip Code</w:t>
            </w:r>
          </w:p>
          <w:p w:rsidR="00A77B3E" w:rsidRPr="00FE291E" w:rsidRDefault="006D66C3" w:rsidP="006D6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  <w:r w:rsidRPr="00FE291E">
              <w:rPr>
                <w:sz w:val="18"/>
                <w:szCs w:val="18"/>
              </w:rPr>
              <w:t xml:space="preserve"> </w:t>
            </w:r>
          </w:p>
        </w:tc>
      </w:tr>
      <w:tr w:rsidR="00A77B3E" w:rsidTr="00914A34">
        <w:trPr>
          <w:gridAfter w:val="1"/>
          <w:wAfter w:w="10" w:type="dxa"/>
        </w:trPr>
        <w:tc>
          <w:tcPr>
            <w:tcW w:w="6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6D9F1" w:themeFill="text2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FE291E" w:rsidRDefault="00455240" w:rsidP="00022BB4">
            <w:pPr>
              <w:rPr>
                <w:sz w:val="20"/>
                <w:szCs w:val="20"/>
              </w:rPr>
            </w:pPr>
            <w:proofErr w:type="spellStart"/>
            <w:r w:rsidRPr="00FE291E">
              <w:rPr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618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6D9F1" w:themeFill="text2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FE291E" w:rsidRDefault="00455240" w:rsidP="00022BB4">
            <w:pPr>
              <w:rPr>
                <w:sz w:val="20"/>
                <w:szCs w:val="20"/>
              </w:rPr>
            </w:pPr>
            <w:r w:rsidRPr="00FE291E">
              <w:rPr>
                <w:sz w:val="20"/>
                <w:szCs w:val="20"/>
              </w:rPr>
              <w:t>Description</w:t>
            </w: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6D9F1" w:themeFill="text2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FE291E" w:rsidRDefault="00455240" w:rsidP="00022BB4">
            <w:pPr>
              <w:rPr>
                <w:sz w:val="20"/>
                <w:szCs w:val="20"/>
              </w:rPr>
            </w:pPr>
            <w:r w:rsidRPr="00FE291E">
              <w:rPr>
                <w:sz w:val="20"/>
                <w:szCs w:val="20"/>
              </w:rPr>
              <w:t>Unit Price</w:t>
            </w:r>
          </w:p>
        </w:tc>
        <w:tc>
          <w:tcPr>
            <w:tcW w:w="12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6D9F1" w:themeFill="text2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FE291E" w:rsidRDefault="00455240" w:rsidP="00022BB4">
            <w:pPr>
              <w:rPr>
                <w:sz w:val="20"/>
                <w:szCs w:val="20"/>
              </w:rPr>
            </w:pPr>
            <w:r w:rsidRPr="00FE291E">
              <w:rPr>
                <w:sz w:val="20"/>
                <w:szCs w:val="20"/>
              </w:rPr>
              <w:t>Total</w:t>
            </w:r>
          </w:p>
        </w:tc>
      </w:tr>
      <w:tr w:rsidR="00034262" w:rsidTr="000076FD">
        <w:trPr>
          <w:gridAfter w:val="1"/>
          <w:wAfter w:w="10" w:type="dxa"/>
        </w:trPr>
        <w:tc>
          <w:tcPr>
            <w:tcW w:w="6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Pr="00FE291E" w:rsidRDefault="00034262" w:rsidP="00007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8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Pr="00FE291E" w:rsidRDefault="00034262" w:rsidP="00007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Description</w:t>
            </w: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Pr="00FE291E" w:rsidRDefault="00034262" w:rsidP="000076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$ 10</w:t>
            </w:r>
            <w:r w:rsidRPr="00FE291E">
              <w:rPr>
                <w:sz w:val="20"/>
                <w:szCs w:val="20"/>
              </w:rPr>
              <w:t>0.00</w:t>
            </w:r>
          </w:p>
        </w:tc>
        <w:tc>
          <w:tcPr>
            <w:tcW w:w="12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Pr="00FE291E" w:rsidRDefault="00034262" w:rsidP="000076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$ 50</w:t>
            </w:r>
            <w:r w:rsidRPr="00FE291E">
              <w:rPr>
                <w:sz w:val="20"/>
                <w:szCs w:val="20"/>
              </w:rPr>
              <w:t>0.00</w:t>
            </w:r>
          </w:p>
        </w:tc>
      </w:tr>
      <w:tr w:rsidR="00034262" w:rsidTr="000076FD">
        <w:trPr>
          <w:gridAfter w:val="1"/>
          <w:wAfter w:w="10" w:type="dxa"/>
        </w:trPr>
        <w:tc>
          <w:tcPr>
            <w:tcW w:w="6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Pr="00FE291E" w:rsidRDefault="00034262" w:rsidP="000076FD">
            <w:pPr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Pr="00FE291E" w:rsidRDefault="00034262" w:rsidP="00007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Pr="00FE291E" w:rsidRDefault="00034262" w:rsidP="000076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Pr="00FE291E" w:rsidRDefault="00034262" w:rsidP="000076FD">
            <w:pPr>
              <w:jc w:val="right"/>
              <w:rPr>
                <w:sz w:val="20"/>
                <w:szCs w:val="20"/>
              </w:rPr>
            </w:pPr>
          </w:p>
        </w:tc>
      </w:tr>
      <w:tr w:rsidR="00034262" w:rsidTr="00914A34">
        <w:trPr>
          <w:gridAfter w:val="1"/>
          <w:wAfter w:w="10" w:type="dxa"/>
        </w:trPr>
        <w:tc>
          <w:tcPr>
            <w:tcW w:w="6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Default="00034262" w:rsidP="00542C54">
            <w:pPr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Default="00034262" w:rsidP="00022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Default="00034262" w:rsidP="00542C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Default="00034262" w:rsidP="00034262">
            <w:pPr>
              <w:jc w:val="right"/>
              <w:rPr>
                <w:sz w:val="20"/>
                <w:szCs w:val="20"/>
              </w:rPr>
            </w:pPr>
          </w:p>
        </w:tc>
      </w:tr>
      <w:tr w:rsidR="00034262" w:rsidTr="00914A34">
        <w:trPr>
          <w:gridAfter w:val="1"/>
          <w:wAfter w:w="10" w:type="dxa"/>
        </w:trPr>
        <w:tc>
          <w:tcPr>
            <w:tcW w:w="6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Default="00034262" w:rsidP="00542C54">
            <w:pPr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Default="00034262" w:rsidP="00022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Default="00034262" w:rsidP="00542C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Default="00034262" w:rsidP="00034262">
            <w:pPr>
              <w:jc w:val="right"/>
              <w:rPr>
                <w:sz w:val="20"/>
                <w:szCs w:val="20"/>
              </w:rPr>
            </w:pPr>
          </w:p>
        </w:tc>
      </w:tr>
    </w:tbl>
    <w:p w:rsidR="00A77B3E" w:rsidRDefault="00A77B3E">
      <w:pPr>
        <w:spacing w:line="240" w:lineRule="auto"/>
        <w:jc w:val="right"/>
      </w:pPr>
    </w:p>
    <w:tbl>
      <w:tblPr>
        <w:tblW w:w="0" w:type="auto"/>
        <w:tblInd w:w="72" w:type="dxa"/>
        <w:tblLook w:val="0000" w:firstRow="0" w:lastRow="0" w:firstColumn="0" w:lastColumn="0" w:noHBand="0" w:noVBand="0"/>
      </w:tblPr>
      <w:tblGrid>
        <w:gridCol w:w="8070"/>
        <w:gridCol w:w="1290"/>
      </w:tblGrid>
      <w:tr w:rsidR="00A77B3E">
        <w:tc>
          <w:tcPr>
            <w:tcW w:w="80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FE291E" w:rsidRDefault="00455240" w:rsidP="00CC6590">
            <w:pPr>
              <w:jc w:val="right"/>
              <w:rPr>
                <w:sz w:val="20"/>
                <w:szCs w:val="20"/>
              </w:rPr>
            </w:pPr>
            <w:r w:rsidRPr="00FE291E">
              <w:rPr>
                <w:sz w:val="20"/>
                <w:szCs w:val="20"/>
              </w:rPr>
              <w:t>Subtotal</w:t>
            </w:r>
          </w:p>
        </w:tc>
        <w:tc>
          <w:tcPr>
            <w:tcW w:w="12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FE291E" w:rsidRDefault="00542C54" w:rsidP="000342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034262">
              <w:rPr>
                <w:sz w:val="20"/>
                <w:szCs w:val="20"/>
              </w:rPr>
              <w:t>5</w:t>
            </w:r>
            <w:r w:rsidR="00455240" w:rsidRPr="00FE291E">
              <w:rPr>
                <w:sz w:val="20"/>
                <w:szCs w:val="20"/>
              </w:rPr>
              <w:t>00.00</w:t>
            </w:r>
          </w:p>
        </w:tc>
      </w:tr>
      <w:tr w:rsidR="00A77B3E">
        <w:tc>
          <w:tcPr>
            <w:tcW w:w="80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FE291E" w:rsidRDefault="00455240" w:rsidP="00CC6590">
            <w:pPr>
              <w:jc w:val="right"/>
              <w:rPr>
                <w:sz w:val="20"/>
                <w:szCs w:val="20"/>
              </w:rPr>
            </w:pPr>
            <w:r w:rsidRPr="00FE291E">
              <w:rPr>
                <w:sz w:val="20"/>
                <w:szCs w:val="20"/>
              </w:rPr>
              <w:t>Tax</w:t>
            </w:r>
          </w:p>
        </w:tc>
        <w:tc>
          <w:tcPr>
            <w:tcW w:w="12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FE291E" w:rsidRDefault="00542C54" w:rsidP="000342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455240" w:rsidRPr="00FE291E">
              <w:rPr>
                <w:sz w:val="20"/>
                <w:szCs w:val="20"/>
              </w:rPr>
              <w:t>0.00</w:t>
            </w:r>
          </w:p>
        </w:tc>
      </w:tr>
      <w:tr w:rsidR="00A77B3E">
        <w:tc>
          <w:tcPr>
            <w:tcW w:w="80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CC6590" w:rsidRDefault="00455240" w:rsidP="00CC6590">
            <w:pPr>
              <w:jc w:val="right"/>
              <w:rPr>
                <w:b/>
                <w:sz w:val="20"/>
                <w:szCs w:val="20"/>
              </w:rPr>
            </w:pPr>
            <w:r w:rsidRPr="00CC6590">
              <w:rPr>
                <w:b/>
                <w:sz w:val="20"/>
                <w:szCs w:val="20"/>
              </w:rPr>
              <w:t>Total Due</w:t>
            </w:r>
          </w:p>
        </w:tc>
        <w:tc>
          <w:tcPr>
            <w:tcW w:w="12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solid" w:color="FFFF99" w:fill="FFFF9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CC6590" w:rsidRDefault="00542C54" w:rsidP="00034262">
            <w:pPr>
              <w:jc w:val="right"/>
              <w:rPr>
                <w:b/>
                <w:sz w:val="20"/>
                <w:szCs w:val="20"/>
              </w:rPr>
            </w:pPr>
            <w:r w:rsidRPr="00CC6590">
              <w:rPr>
                <w:b/>
                <w:sz w:val="20"/>
                <w:szCs w:val="20"/>
              </w:rPr>
              <w:t xml:space="preserve">$ </w:t>
            </w:r>
            <w:r w:rsidR="00034262">
              <w:rPr>
                <w:b/>
                <w:sz w:val="20"/>
                <w:szCs w:val="20"/>
              </w:rPr>
              <w:t>50</w:t>
            </w:r>
            <w:r w:rsidR="00455240" w:rsidRPr="00CC6590">
              <w:rPr>
                <w:b/>
                <w:sz w:val="20"/>
                <w:szCs w:val="20"/>
              </w:rPr>
              <w:t>0.00</w:t>
            </w:r>
          </w:p>
        </w:tc>
      </w:tr>
    </w:tbl>
    <w:p w:rsidR="00A77B3E" w:rsidRDefault="00A77B3E">
      <w:pPr>
        <w:spacing w:line="240" w:lineRule="auto"/>
      </w:pPr>
    </w:p>
    <w:p w:rsidR="00A92013" w:rsidRPr="00FE291E" w:rsidRDefault="00A92013" w:rsidP="00A92013">
      <w:pPr>
        <w:rPr>
          <w:sz w:val="18"/>
          <w:szCs w:val="18"/>
        </w:rPr>
      </w:pPr>
    </w:p>
    <w:tbl>
      <w:tblPr>
        <w:tblW w:w="0" w:type="auto"/>
        <w:tblInd w:w="100" w:type="dxa"/>
        <w:tblLook w:val="0000" w:firstRow="0" w:lastRow="0" w:firstColumn="0" w:lastColumn="0" w:noHBand="0" w:noVBand="0"/>
      </w:tblPr>
      <w:tblGrid>
        <w:gridCol w:w="4590"/>
        <w:gridCol w:w="4770"/>
      </w:tblGrid>
      <w:tr w:rsidR="00A92013" w:rsidTr="00A92013">
        <w:trPr>
          <w:trHeight w:val="213"/>
        </w:trPr>
        <w:tc>
          <w:tcPr>
            <w:tcW w:w="4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013" w:rsidRDefault="00A92013" w:rsidP="00A92013">
            <w:r>
              <w:rPr>
                <w:sz w:val="18"/>
                <w:szCs w:val="18"/>
              </w:rPr>
              <w:t>SEND PAYMENT TO</w:t>
            </w:r>
          </w:p>
        </w:tc>
        <w:tc>
          <w:tcPr>
            <w:tcW w:w="47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A92013" w:rsidRDefault="00A92013" w:rsidP="00A92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PAYMENT INSTRUCTIONS</w:t>
            </w:r>
          </w:p>
        </w:tc>
      </w:tr>
      <w:tr w:rsidR="00A92013" w:rsidTr="00A92013">
        <w:trPr>
          <w:trHeight w:val="933"/>
        </w:trPr>
        <w:tc>
          <w:tcPr>
            <w:tcW w:w="4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013" w:rsidRPr="00F4389D" w:rsidRDefault="00A92013" w:rsidP="00A92013">
            <w:pPr>
              <w:rPr>
                <w:sz w:val="18"/>
                <w:szCs w:val="18"/>
              </w:rPr>
            </w:pPr>
            <w:r w:rsidRPr="00F4389D">
              <w:rPr>
                <w:sz w:val="18"/>
                <w:szCs w:val="18"/>
              </w:rPr>
              <w:t>Bill to information</w:t>
            </w:r>
          </w:p>
        </w:tc>
        <w:tc>
          <w:tcPr>
            <w:tcW w:w="47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A92013" w:rsidRPr="00F4389D" w:rsidRDefault="00A92013" w:rsidP="00A92013">
            <w:pPr>
              <w:rPr>
                <w:sz w:val="18"/>
                <w:szCs w:val="18"/>
              </w:rPr>
            </w:pPr>
            <w:r w:rsidRPr="00F4389D">
              <w:rPr>
                <w:sz w:val="18"/>
                <w:szCs w:val="18"/>
              </w:rPr>
              <w:t>Put your own payment instruction.</w:t>
            </w:r>
          </w:p>
        </w:tc>
      </w:tr>
    </w:tbl>
    <w:p w:rsidR="00A77B3E" w:rsidRDefault="00A77B3E"/>
    <w:tbl>
      <w:tblPr>
        <w:tblW w:w="0" w:type="auto"/>
        <w:tblInd w:w="100" w:type="dxa"/>
        <w:tblLook w:val="0000" w:firstRow="0" w:lastRow="0" w:firstColumn="0" w:lastColumn="0" w:noHBand="0" w:noVBand="0"/>
      </w:tblPr>
      <w:tblGrid>
        <w:gridCol w:w="9360"/>
      </w:tblGrid>
      <w:tr w:rsidR="00A92013" w:rsidTr="00A92013">
        <w:trPr>
          <w:trHeight w:val="213"/>
        </w:trPr>
        <w:tc>
          <w:tcPr>
            <w:tcW w:w="93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013" w:rsidRDefault="00A92013" w:rsidP="00A92013">
            <w:r>
              <w:rPr>
                <w:sz w:val="18"/>
                <w:szCs w:val="18"/>
              </w:rPr>
              <w:t>NOTES</w:t>
            </w:r>
          </w:p>
        </w:tc>
      </w:tr>
      <w:tr w:rsidR="00A92013" w:rsidTr="00034262">
        <w:trPr>
          <w:trHeight w:val="600"/>
        </w:trPr>
        <w:tc>
          <w:tcPr>
            <w:tcW w:w="93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013" w:rsidRDefault="00A92013" w:rsidP="00F952B1"/>
        </w:tc>
      </w:tr>
    </w:tbl>
    <w:p w:rsidR="00FE291E" w:rsidRDefault="00FE291E" w:rsidP="00034262">
      <w:pPr>
        <w:rPr>
          <w:u w:val="single"/>
        </w:rPr>
      </w:pPr>
      <w:bookmarkStart w:id="0" w:name="_GoBack"/>
      <w:bookmarkEnd w:id="0"/>
    </w:p>
    <w:sectPr w:rsidR="00FE291E" w:rsidSect="000242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2BB4"/>
    <w:rsid w:val="00024238"/>
    <w:rsid w:val="00034262"/>
    <w:rsid w:val="0020693C"/>
    <w:rsid w:val="0037048C"/>
    <w:rsid w:val="003842F7"/>
    <w:rsid w:val="00455240"/>
    <w:rsid w:val="0046523B"/>
    <w:rsid w:val="00542C54"/>
    <w:rsid w:val="00631723"/>
    <w:rsid w:val="006D66C3"/>
    <w:rsid w:val="008F066B"/>
    <w:rsid w:val="00914A34"/>
    <w:rsid w:val="009170B2"/>
    <w:rsid w:val="00A77B3E"/>
    <w:rsid w:val="00A92013"/>
    <w:rsid w:val="00AA7B69"/>
    <w:rsid w:val="00CC6590"/>
    <w:rsid w:val="00CF799E"/>
    <w:rsid w:val="00D940D9"/>
    <w:rsid w:val="00F4389D"/>
    <w:rsid w:val="00F96018"/>
    <w:rsid w:val="00FE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D273-865A-4057-9F87-5ADAA722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FPPT.com</dc:title>
  <dc:creator>Julian</dc:creator>
  <cp:keywords>fppt, invoice, template, free</cp:keywords>
  <cp:lastModifiedBy>Julian</cp:lastModifiedBy>
  <cp:revision>7</cp:revision>
  <cp:lastPrinted>2012-05-02T02:04:00Z</cp:lastPrinted>
  <dcterms:created xsi:type="dcterms:W3CDTF">2012-05-02T02:03:00Z</dcterms:created>
  <dcterms:modified xsi:type="dcterms:W3CDTF">2012-10-04T20:09:00Z</dcterms:modified>
</cp:coreProperties>
</file>